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Прасина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3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и проживающего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 </w:t>
      </w:r>
      <w:r>
        <w:rPr>
          <w:rFonts w:ascii="Times New Roman" w:eastAsia="Times New Roman" w:hAnsi="Times New Roman" w:cs="Times New Roman"/>
          <w:sz w:val="25"/>
          <w:szCs w:val="25"/>
        </w:rPr>
        <w:t>8627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410750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 августа 2016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Мазда 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не явился, о времени и месте рассмотрения дела </w:t>
      </w:r>
      <w:r>
        <w:rPr>
          <w:rFonts w:ascii="Times New Roman" w:eastAsia="Times New Roman" w:hAnsi="Times New Roman" w:cs="Times New Roman"/>
          <w:sz w:val="25"/>
          <w:szCs w:val="25"/>
        </w:rPr>
        <w:t>извещен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отсутствие.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558607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Мазда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</w:t>
      </w:r>
      <w:r>
        <w:rPr>
          <w:rFonts w:ascii="Times New Roman" w:eastAsia="Times New Roman" w:hAnsi="Times New Roman" w:cs="Times New Roman"/>
          <w:sz w:val="25"/>
          <w:szCs w:val="25"/>
        </w:rPr>
        <w:t>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Мазда 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Прасина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Прасина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Прасин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Прасина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Прасину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Прасина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правонарушениях,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9rplc-6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806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4rplc-7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О.В.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6rplc-15">
    <w:name w:val="cat-CarNumber grp-2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6rplc-36">
    <w:name w:val="cat-Car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CarNumbergrp-26rplc-53">
    <w:name w:val="cat-CarNumber grp-26 rplc-53"/>
    <w:basedOn w:val="DefaultParagraphFont"/>
  </w:style>
  <w:style w:type="character" w:customStyle="1" w:styleId="cat-Addressgrp-4rplc-57">
    <w:name w:val="cat-Address grp-4 rplc-57"/>
    <w:basedOn w:val="DefaultParagraphFont"/>
  </w:style>
  <w:style w:type="character" w:customStyle="1" w:styleId="cat-Addressgrp-9rplc-63">
    <w:name w:val="cat-Address grp-9 rplc-63"/>
    <w:basedOn w:val="DefaultParagraphFont"/>
  </w:style>
  <w:style w:type="character" w:customStyle="1" w:styleId="cat-Addressgrp-10rplc-67">
    <w:name w:val="cat-Address grp-10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UserDefinedgrp-34rplc-71">
    <w:name w:val="cat-UserDefined grp-34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